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28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Соловьева С.Н.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Соловьева Сергея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Соловьев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помещении дома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Соловьев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Соловьева Сергея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Наказание считать отбытым.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7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28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